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071" w:rsidRDefault="009D2071" w:rsidP="0076552D">
      <w:pPr>
        <w:spacing w:after="0" w:line="276" w:lineRule="auto"/>
      </w:pPr>
    </w:p>
    <w:p w:rsidR="00E475D1" w:rsidRDefault="00E475D1" w:rsidP="0076552D">
      <w:pPr>
        <w:spacing w:after="0" w:line="276" w:lineRule="auto"/>
      </w:pPr>
    </w:p>
    <w:p w:rsidR="00E475D1" w:rsidRDefault="00E475D1" w:rsidP="0076552D">
      <w:pPr>
        <w:spacing w:after="0" w:line="276" w:lineRule="auto"/>
      </w:pPr>
    </w:p>
    <w:p w:rsidR="00A02FE3" w:rsidRDefault="00A02FE3" w:rsidP="0076552D">
      <w:pPr>
        <w:spacing w:after="0" w:line="276" w:lineRule="auto"/>
      </w:pPr>
    </w:p>
    <w:p w:rsidR="009D2071" w:rsidRDefault="009D2071" w:rsidP="0076552D">
      <w:pPr>
        <w:spacing w:after="0" w:line="276" w:lineRule="auto"/>
      </w:pPr>
      <w:r>
        <w:t>Meppel, 15 december 2021</w:t>
      </w:r>
    </w:p>
    <w:p w:rsidR="009D2071" w:rsidRDefault="009D2071" w:rsidP="0076552D">
      <w:pPr>
        <w:spacing w:after="0" w:line="276" w:lineRule="auto"/>
      </w:pPr>
    </w:p>
    <w:p w:rsidR="009D2071" w:rsidRDefault="009D2071" w:rsidP="0076552D">
      <w:pPr>
        <w:spacing w:after="0" w:line="276" w:lineRule="auto"/>
      </w:pPr>
    </w:p>
    <w:p w:rsidR="00023BE1" w:rsidRDefault="00877826" w:rsidP="0076552D">
      <w:pPr>
        <w:spacing w:after="0" w:line="276" w:lineRule="auto"/>
      </w:pPr>
      <w:r>
        <w:t>Geachte ouders/verzorgers</w:t>
      </w:r>
      <w:r w:rsidR="009D2071">
        <w:t>,</w:t>
      </w:r>
    </w:p>
    <w:p w:rsidR="0076552D" w:rsidRDefault="0076552D" w:rsidP="0076552D">
      <w:pPr>
        <w:spacing w:after="0" w:line="276" w:lineRule="auto"/>
      </w:pPr>
    </w:p>
    <w:p w:rsidR="0076552D" w:rsidRDefault="00877826" w:rsidP="0076552D">
      <w:pPr>
        <w:spacing w:after="0" w:line="276" w:lineRule="auto"/>
      </w:pPr>
      <w:r>
        <w:t xml:space="preserve">Zoals u </w:t>
      </w:r>
      <w:r w:rsidR="0076552D">
        <w:t xml:space="preserve">ongetwijfeld </w:t>
      </w:r>
      <w:r>
        <w:t xml:space="preserve">gehoord </w:t>
      </w:r>
      <w:r w:rsidR="0076552D">
        <w:t>heeft</w:t>
      </w:r>
      <w:r>
        <w:t xml:space="preserve"> wordt de kerstvakantie, voor de kinderen, dit jaar met een week verv</w:t>
      </w:r>
      <w:r w:rsidR="0076552D">
        <w:t>r</w:t>
      </w:r>
      <w:r>
        <w:t>oegd. Dat betekent dat aanstaande vrijdag</w:t>
      </w:r>
      <w:r w:rsidR="0076552D">
        <w:t xml:space="preserve"> 17 december</w:t>
      </w:r>
      <w:r>
        <w:t xml:space="preserve"> de laatste lesdag van </w:t>
      </w:r>
      <w:r w:rsidR="0076552D">
        <w:t>dit</w:t>
      </w:r>
      <w:r>
        <w:t xml:space="preserve"> jaar is. </w:t>
      </w:r>
    </w:p>
    <w:p w:rsidR="0076552D" w:rsidRDefault="0076552D" w:rsidP="0076552D">
      <w:pPr>
        <w:spacing w:after="0" w:line="276" w:lineRule="auto"/>
      </w:pPr>
      <w:r>
        <w:t xml:space="preserve">Volgende week hebben de kinderen vakantie, er wordt geen online thuisonderwijs aangeboden. Voor kinderen van ouders met cruciale beroepen* bieden de </w:t>
      </w:r>
      <w:proofErr w:type="spellStart"/>
      <w:r>
        <w:t>kindcentra</w:t>
      </w:r>
      <w:proofErr w:type="spellEnd"/>
      <w:r>
        <w:t xml:space="preserve"> </w:t>
      </w:r>
      <w:r w:rsidR="005F06A1">
        <w:t xml:space="preserve">direct vanaf maandag </w:t>
      </w:r>
      <w:r>
        <w:t xml:space="preserve">noodopvang aan. </w:t>
      </w:r>
      <w:r w:rsidR="00CA3E22">
        <w:t xml:space="preserve">Noodopvang vraagt u aan via het formulier dat u ontvangt via de school. </w:t>
      </w:r>
      <w:r w:rsidR="005F06A1">
        <w:t>Voor vragen over de noodopvang kunt u contact opnemen met de directeur van de school.</w:t>
      </w:r>
    </w:p>
    <w:p w:rsidR="002328B4" w:rsidRDefault="002328B4" w:rsidP="0076552D">
      <w:pPr>
        <w:spacing w:after="0" w:line="276" w:lineRule="auto"/>
      </w:pPr>
    </w:p>
    <w:p w:rsidR="002328B4" w:rsidRPr="002328B4" w:rsidRDefault="002328B4" w:rsidP="0076552D">
      <w:pPr>
        <w:spacing w:after="0" w:line="276" w:lineRule="auto"/>
        <w:rPr>
          <w:b/>
        </w:rPr>
      </w:pPr>
      <w:r w:rsidRPr="002328B4">
        <w:rPr>
          <w:b/>
        </w:rPr>
        <w:t xml:space="preserve">BSO van </w:t>
      </w:r>
      <w:proofErr w:type="spellStart"/>
      <w:r w:rsidRPr="002328B4">
        <w:rPr>
          <w:b/>
        </w:rPr>
        <w:t>Pluskinderopvang</w:t>
      </w:r>
      <w:proofErr w:type="spellEnd"/>
    </w:p>
    <w:p w:rsidR="002328B4" w:rsidRDefault="002328B4" w:rsidP="0076552D">
      <w:pPr>
        <w:spacing w:after="0" w:line="276" w:lineRule="auto"/>
      </w:pPr>
      <w:r>
        <w:t xml:space="preserve">Onze kinderopvang (0-4 jaar) blijft geopend. U kunt uw kind in de week van 20 t/m 24 december op de reguliere opvangtijden bij ons brengen. Indien u BSO bij ons afneemt, geldt dezelfde maatregel als voor het onderwijs, er is alleen noodopvang voor kinderen van ouders met cruciale beroepen. </w:t>
      </w:r>
      <w:r w:rsidR="00CA3E22">
        <w:t>Over de financiële consequenties van het vervallen van reguliere BSO wordt u op een later moment geïnformeerd.</w:t>
      </w:r>
    </w:p>
    <w:p w:rsidR="002328B4" w:rsidRDefault="002328B4" w:rsidP="0076552D">
      <w:pPr>
        <w:spacing w:after="0" w:line="276" w:lineRule="auto"/>
      </w:pPr>
      <w:r>
        <w:t xml:space="preserve">Van 27 december 2021 t/m 7 januari 2022 is de BSO wel geopend. </w:t>
      </w:r>
    </w:p>
    <w:p w:rsidR="0076552D" w:rsidRDefault="0076552D" w:rsidP="0076552D">
      <w:pPr>
        <w:spacing w:after="0" w:line="276" w:lineRule="auto"/>
      </w:pPr>
    </w:p>
    <w:p w:rsidR="0076552D" w:rsidRDefault="0076552D" w:rsidP="0076552D">
      <w:pPr>
        <w:spacing w:after="0" w:line="276" w:lineRule="auto"/>
      </w:pPr>
      <w:r>
        <w:t>Wij zijn erg teleurgesteld dat we met elkaar weer in deze situatie terecht zijn gekomen. Wij hopen dat deze extra week het gewenste effect heeft en we elkaar in goede gezondheid weer mogen treffen op 10 januari 2022.</w:t>
      </w:r>
    </w:p>
    <w:p w:rsidR="0076552D" w:rsidRDefault="0076552D" w:rsidP="0076552D">
      <w:pPr>
        <w:spacing w:after="0" w:line="276" w:lineRule="auto"/>
      </w:pPr>
    </w:p>
    <w:p w:rsidR="0076552D" w:rsidRDefault="0076552D" w:rsidP="0076552D">
      <w:pPr>
        <w:spacing w:after="0" w:line="276" w:lineRule="auto"/>
      </w:pPr>
      <w:r>
        <w:t xml:space="preserve">Wij wensen u als ouders veel sterkte toe in deze periode. </w:t>
      </w:r>
    </w:p>
    <w:p w:rsidR="0076552D" w:rsidRDefault="0076552D" w:rsidP="0076552D">
      <w:pPr>
        <w:spacing w:after="0" w:line="276" w:lineRule="auto"/>
      </w:pPr>
    </w:p>
    <w:p w:rsidR="0076552D" w:rsidRDefault="0076552D" w:rsidP="0076552D">
      <w:pPr>
        <w:spacing w:after="0" w:line="276" w:lineRule="auto"/>
      </w:pPr>
      <w:r>
        <w:t xml:space="preserve">Namens al het personeel van </w:t>
      </w:r>
      <w:proofErr w:type="spellStart"/>
      <w:r>
        <w:t>KindPunt</w:t>
      </w:r>
      <w:proofErr w:type="spellEnd"/>
      <w:r>
        <w:t xml:space="preserve"> wensen we u goede kerstdagen en gezond 2022 toe!</w:t>
      </w:r>
    </w:p>
    <w:p w:rsidR="0076552D" w:rsidRDefault="0076552D" w:rsidP="0076552D">
      <w:pPr>
        <w:spacing w:after="0" w:line="276" w:lineRule="auto"/>
      </w:pPr>
    </w:p>
    <w:p w:rsidR="0076552D" w:rsidRDefault="009D2071" w:rsidP="0076552D">
      <w:pPr>
        <w:spacing w:after="0" w:line="276" w:lineRule="auto"/>
      </w:pPr>
      <w:r>
        <w:t>Herman Langhorst</w:t>
      </w:r>
    </w:p>
    <w:p w:rsidR="009D2071" w:rsidRDefault="009D2071" w:rsidP="0076552D">
      <w:pPr>
        <w:spacing w:after="0" w:line="276" w:lineRule="auto"/>
      </w:pPr>
      <w:r>
        <w:t xml:space="preserve">Bestuurder stichting </w:t>
      </w:r>
      <w:proofErr w:type="spellStart"/>
      <w:r>
        <w:t>KindPunt</w:t>
      </w:r>
      <w:proofErr w:type="spellEnd"/>
    </w:p>
    <w:p w:rsidR="0076552D" w:rsidRDefault="0076552D" w:rsidP="0076552D">
      <w:pPr>
        <w:spacing w:after="0" w:line="276" w:lineRule="auto"/>
      </w:pPr>
    </w:p>
    <w:p w:rsidR="0076552D" w:rsidRDefault="0076552D" w:rsidP="0076552D">
      <w:pPr>
        <w:spacing w:after="0" w:line="276" w:lineRule="auto"/>
      </w:pPr>
    </w:p>
    <w:p w:rsidR="0076552D" w:rsidRDefault="0076552D" w:rsidP="0076552D">
      <w:pPr>
        <w:spacing w:after="0" w:line="276" w:lineRule="auto"/>
      </w:pPr>
    </w:p>
    <w:p w:rsidR="00877826" w:rsidRDefault="0076552D" w:rsidP="0076552D">
      <w:pPr>
        <w:spacing w:after="0" w:line="276" w:lineRule="auto"/>
      </w:pPr>
      <w:r>
        <w:t>* E</w:t>
      </w:r>
      <w:r w:rsidR="00877826">
        <w:t xml:space="preserve">r is alleen noodopvang voor ouders met een zogenaamd cruciaal beroep die echt geen andere oplossing hebben. </w:t>
      </w:r>
      <w:r w:rsidR="00467998">
        <w:t xml:space="preserve">De lijst met cruciale beroepen kunt u hier vinden: </w:t>
      </w:r>
      <w:hyperlink r:id="rId7" w:history="1">
        <w:r w:rsidR="00467998" w:rsidRPr="00F92C76">
          <w:rPr>
            <w:rStyle w:val="Hyperlink"/>
          </w:rPr>
          <w:t>https://www.rijksoverheid.nl/onderwerpen/coronavirus-covid-19/onderwijs-en-kinderopvang/cruciale-beroepen</w:t>
        </w:r>
      </w:hyperlink>
      <w:r w:rsidR="00467998">
        <w:t xml:space="preserve"> </w:t>
      </w:r>
    </w:p>
    <w:p w:rsidR="00877826" w:rsidRDefault="00877826" w:rsidP="0076552D">
      <w:pPr>
        <w:spacing w:after="0" w:line="276" w:lineRule="auto"/>
      </w:pPr>
    </w:p>
    <w:p w:rsidR="00D7399C" w:rsidRDefault="00D7399C">
      <w:r>
        <w:br w:type="page"/>
      </w:r>
    </w:p>
    <w:p w:rsidR="00D7399C" w:rsidRDefault="00D7399C" w:rsidP="0076552D">
      <w:pPr>
        <w:spacing w:after="0" w:line="276" w:lineRule="auto"/>
      </w:pPr>
    </w:p>
    <w:p w:rsidR="00D7399C" w:rsidRDefault="00D7399C" w:rsidP="0076552D">
      <w:pPr>
        <w:spacing w:after="0" w:line="276" w:lineRule="auto"/>
      </w:pPr>
    </w:p>
    <w:p w:rsidR="00D7399C" w:rsidRDefault="00D7399C" w:rsidP="0076552D">
      <w:pPr>
        <w:spacing w:after="0" w:line="276" w:lineRule="auto"/>
      </w:pPr>
    </w:p>
    <w:p w:rsidR="00D7399C" w:rsidRDefault="00D7399C" w:rsidP="0076552D">
      <w:pPr>
        <w:spacing w:after="0" w:line="276" w:lineRule="auto"/>
      </w:pPr>
    </w:p>
    <w:p w:rsidR="00D7399C" w:rsidRDefault="00D7399C" w:rsidP="0076552D">
      <w:pPr>
        <w:spacing w:after="0" w:line="276" w:lineRule="auto"/>
      </w:pPr>
    </w:p>
    <w:p w:rsidR="00D7399C" w:rsidRDefault="00D7399C" w:rsidP="0076552D">
      <w:pPr>
        <w:spacing w:after="0" w:line="276" w:lineRule="auto"/>
      </w:pPr>
      <w:proofErr w:type="spellStart"/>
      <w:r>
        <w:t>Schoolspecifieke</w:t>
      </w:r>
      <w:proofErr w:type="spellEnd"/>
      <w:r>
        <w:t xml:space="preserve"> aangelegenheden voor volgende week</w:t>
      </w:r>
    </w:p>
    <w:p w:rsidR="00D7399C" w:rsidRDefault="00D7399C" w:rsidP="0076552D">
      <w:pPr>
        <w:spacing w:after="0" w:line="276" w:lineRule="auto"/>
      </w:pPr>
    </w:p>
    <w:p w:rsidR="00D7399C" w:rsidRPr="006340DD" w:rsidRDefault="00D7399C" w:rsidP="0076552D">
      <w:pPr>
        <w:spacing w:after="0" w:line="276" w:lineRule="auto"/>
        <w:rPr>
          <w:b/>
        </w:rPr>
      </w:pPr>
      <w:r w:rsidRPr="006340DD">
        <w:rPr>
          <w:b/>
        </w:rPr>
        <w:t>Noodopvang.</w:t>
      </w:r>
    </w:p>
    <w:p w:rsidR="00D7399C" w:rsidRDefault="00D7399C" w:rsidP="00D7399C">
      <w:pPr>
        <w:pStyle w:val="Lijstalinea"/>
        <w:numPr>
          <w:ilvl w:val="0"/>
          <w:numId w:val="2"/>
        </w:numPr>
        <w:spacing w:after="0" w:line="276" w:lineRule="auto"/>
      </w:pPr>
      <w:r>
        <w:t xml:space="preserve">De geboden noodopvang is </w:t>
      </w:r>
      <w:r w:rsidR="00882F51">
        <w:t xml:space="preserve">m.i.v. a.s. maandag </w:t>
      </w:r>
      <w:r>
        <w:t xml:space="preserve">van 8.30-14.30 uur. </w:t>
      </w:r>
    </w:p>
    <w:p w:rsidR="00882F51" w:rsidRDefault="00882F51" w:rsidP="00882F51">
      <w:pPr>
        <w:pStyle w:val="Lijstalinea"/>
        <w:numPr>
          <w:ilvl w:val="0"/>
          <w:numId w:val="2"/>
        </w:numPr>
        <w:spacing w:after="0" w:line="276" w:lineRule="auto"/>
      </w:pPr>
      <w:r>
        <w:t>De noodopvang door de school is gratis.</w:t>
      </w:r>
    </w:p>
    <w:p w:rsidR="00D7399C" w:rsidRDefault="00D7399C" w:rsidP="00D7399C">
      <w:pPr>
        <w:pStyle w:val="Lijstalinea"/>
        <w:numPr>
          <w:ilvl w:val="0"/>
          <w:numId w:val="2"/>
        </w:numPr>
        <w:spacing w:after="0" w:line="276" w:lineRule="auto"/>
      </w:pPr>
      <w:r>
        <w:t xml:space="preserve">De leerkrachten en onderwijsassistenten zullen de noodopvang </w:t>
      </w:r>
      <w:r w:rsidR="006340DD">
        <w:t>vorm en inhoud geven</w:t>
      </w:r>
      <w:r>
        <w:t xml:space="preserve">. </w:t>
      </w:r>
    </w:p>
    <w:p w:rsidR="00D7399C" w:rsidRDefault="006340DD" w:rsidP="00D7399C">
      <w:pPr>
        <w:pStyle w:val="Lijstalinea"/>
        <w:numPr>
          <w:ilvl w:val="0"/>
          <w:numId w:val="2"/>
        </w:numPr>
        <w:spacing w:after="0" w:line="276" w:lineRule="auto"/>
      </w:pPr>
      <w:r>
        <w:t>Z</w:t>
      </w:r>
      <w:r w:rsidR="00D7399C">
        <w:t>e zullen daarbij gebruik maken van de mogelijkheden die ons volgende week geboden worden zoals met elkaar extra buiten spelen, sporten in de sporthal, een leuke film kijken, iets knutselen, of</w:t>
      </w:r>
      <w:r>
        <w:t xml:space="preserve"> gewoon</w:t>
      </w:r>
      <w:r w:rsidR="00D7399C">
        <w:t xml:space="preserve"> lekker lezen in een boek uit de bibliotheek</w:t>
      </w:r>
      <w:r>
        <w:t xml:space="preserve">, </w:t>
      </w:r>
      <w:proofErr w:type="spellStart"/>
      <w:r>
        <w:t>enz</w:t>
      </w:r>
      <w:proofErr w:type="spellEnd"/>
      <w:r>
        <w:t xml:space="preserve">…… </w:t>
      </w:r>
    </w:p>
    <w:p w:rsidR="00D7399C" w:rsidRDefault="00D7399C" w:rsidP="00D7399C">
      <w:pPr>
        <w:pStyle w:val="Lijstalinea"/>
        <w:numPr>
          <w:ilvl w:val="0"/>
          <w:numId w:val="2"/>
        </w:numPr>
        <w:spacing w:after="0" w:line="276" w:lineRule="auto"/>
      </w:pPr>
      <w:r>
        <w:t xml:space="preserve">We vragen alle ouders/verzorgers die gebruik moeten maken van de (tijdelijke) noodopvang dit tijdig aan ons kenbaar te maken. U ontvang hiervoor een aanmeldingsformulier. </w:t>
      </w:r>
      <w:r>
        <w:br/>
        <w:t>Dit kunt u invullen en sturen naar Juf Daniëlle (</w:t>
      </w:r>
      <w:hyperlink r:id="rId8" w:history="1">
        <w:r w:rsidRPr="00DD0201">
          <w:rPr>
            <w:rStyle w:val="Hyperlink"/>
          </w:rPr>
          <w:t>d.hiemstra@kindpunt.nl</w:t>
        </w:r>
      </w:hyperlink>
      <w:r>
        <w:t xml:space="preserve"> ). Zij coördineert de noodopvang. </w:t>
      </w:r>
    </w:p>
    <w:p w:rsidR="00E521E8" w:rsidRDefault="00E521E8" w:rsidP="00E521E8">
      <w:pPr>
        <w:pStyle w:val="Lijstalinea"/>
        <w:numPr>
          <w:ilvl w:val="0"/>
          <w:numId w:val="2"/>
        </w:numPr>
        <w:spacing w:after="0" w:line="276" w:lineRule="auto"/>
      </w:pPr>
      <w:r>
        <w:t>Het rooster voor de noodopvang:</w:t>
      </w:r>
    </w:p>
    <w:p w:rsidR="00E521E8" w:rsidRDefault="00E521E8" w:rsidP="00E521E8">
      <w:pPr>
        <w:spacing w:after="0" w:line="276" w:lineRule="auto"/>
        <w:ind w:left="1416"/>
      </w:pPr>
      <w:r>
        <w:t xml:space="preserve">maandag </w:t>
      </w:r>
      <w:r>
        <w:t>van 8.30-14.30 uur</w:t>
      </w:r>
      <w:r>
        <w:br/>
        <w:t xml:space="preserve">dinsdag </w:t>
      </w:r>
      <w:r>
        <w:t>van 8.30-14.30 uur</w:t>
      </w:r>
      <w:r>
        <w:br/>
        <w:t xml:space="preserve">woensdag </w:t>
      </w:r>
      <w:r>
        <w:t>van 8.30-1</w:t>
      </w:r>
      <w:r>
        <w:t>2.15</w:t>
      </w:r>
      <w:r>
        <w:t xml:space="preserve"> uur</w:t>
      </w:r>
      <w:r>
        <w:br/>
        <w:t xml:space="preserve">donderdag </w:t>
      </w:r>
      <w:r>
        <w:t>van 8.30-14.30 uur</w:t>
      </w:r>
      <w:r>
        <w:br/>
        <w:t xml:space="preserve">vrijdag </w:t>
      </w:r>
      <w:r>
        <w:t>van 8.30-</w:t>
      </w:r>
      <w:r>
        <w:t>12.00</w:t>
      </w:r>
      <w:r>
        <w:t xml:space="preserve"> uur</w:t>
      </w:r>
    </w:p>
    <w:p w:rsidR="00D7399C" w:rsidRDefault="00D7399C" w:rsidP="00D7399C">
      <w:pPr>
        <w:spacing w:after="0" w:line="276" w:lineRule="auto"/>
      </w:pPr>
    </w:p>
    <w:p w:rsidR="00D7399C" w:rsidRPr="006340DD" w:rsidRDefault="00882F51" w:rsidP="00D7399C">
      <w:pPr>
        <w:spacing w:after="0" w:line="276" w:lineRule="auto"/>
        <w:rPr>
          <w:b/>
        </w:rPr>
      </w:pPr>
      <w:r w:rsidRPr="006340DD">
        <w:rPr>
          <w:b/>
        </w:rPr>
        <w:t>Noodopvang 2</w:t>
      </w:r>
    </w:p>
    <w:p w:rsidR="00882F51" w:rsidRDefault="00882F51" w:rsidP="00882F51">
      <w:pPr>
        <w:pStyle w:val="Lijstalinea"/>
        <w:numPr>
          <w:ilvl w:val="0"/>
          <w:numId w:val="3"/>
        </w:numPr>
        <w:spacing w:after="0" w:line="276" w:lineRule="auto"/>
      </w:pPr>
      <w:r>
        <w:t xml:space="preserve">Zoals al eerder </w:t>
      </w:r>
      <w:r w:rsidR="006340DD">
        <w:t xml:space="preserve">in deze brief </w:t>
      </w:r>
      <w:r>
        <w:t>aangegeven: de noodopvang is bedoeld voor ouders/verzorgers met een cruciaal beroep.</w:t>
      </w:r>
    </w:p>
    <w:p w:rsidR="00882F51" w:rsidRDefault="00882F51" w:rsidP="00882F51">
      <w:pPr>
        <w:pStyle w:val="Lijstalinea"/>
        <w:numPr>
          <w:ilvl w:val="0"/>
          <w:numId w:val="3"/>
        </w:numPr>
        <w:spacing w:after="0" w:line="276" w:lineRule="auto"/>
      </w:pPr>
      <w:r>
        <w:t xml:space="preserve">De school zal (in specifieke gevallen) zelf contact opnemen met een aantal gezinnen van onze school om maatwerk in noodopvang voor ouders en kinderen toe te passen. </w:t>
      </w:r>
    </w:p>
    <w:p w:rsidR="006340DD" w:rsidRDefault="00882F51" w:rsidP="006340DD">
      <w:pPr>
        <w:pStyle w:val="Lijstalinea"/>
        <w:numPr>
          <w:ilvl w:val="0"/>
          <w:numId w:val="3"/>
        </w:numPr>
        <w:spacing w:after="0" w:line="276" w:lineRule="auto"/>
      </w:pPr>
      <w:r>
        <w:t>Mocht u als ouder/verzorger het gevoel hebben dat alles u teveel wordt en de druk te hoog, neem dan contact op met de school (tel. 0522-799199). In het belang van kinderen kunnen we hiervoor een uitzondering maken. In een persoonlijk gesprek kunt u dan een en ander nader toelichten.</w:t>
      </w:r>
    </w:p>
    <w:p w:rsidR="00882F51" w:rsidRDefault="00882F51" w:rsidP="00882F51">
      <w:pPr>
        <w:spacing w:after="0" w:line="276" w:lineRule="auto"/>
      </w:pPr>
    </w:p>
    <w:p w:rsidR="00882F51" w:rsidRPr="006340DD" w:rsidRDefault="00882F51" w:rsidP="00882F51">
      <w:pPr>
        <w:spacing w:after="0" w:line="276" w:lineRule="auto"/>
        <w:rPr>
          <w:b/>
        </w:rPr>
      </w:pPr>
      <w:r w:rsidRPr="006340DD">
        <w:rPr>
          <w:b/>
        </w:rPr>
        <w:t>Kerst op school</w:t>
      </w:r>
    </w:p>
    <w:p w:rsidR="00882F51" w:rsidRDefault="006C2D35" w:rsidP="00882F51">
      <w:pPr>
        <w:pStyle w:val="Lijstalinea"/>
        <w:numPr>
          <w:ilvl w:val="0"/>
          <w:numId w:val="6"/>
        </w:numPr>
        <w:spacing w:after="0" w:line="276" w:lineRule="auto"/>
      </w:pPr>
      <w:r>
        <w:t xml:space="preserve">Rituelen horen bij het leven. </w:t>
      </w:r>
      <w:r w:rsidR="00882F51">
        <w:t xml:space="preserve">We hechten waarde aan het goed afsluiten van een jaar met elkaar. </w:t>
      </w:r>
      <w:r>
        <w:t>Juist vanuit het sociaal-emotioneel oogpunt. Daarnaast hoort vieren ook bij onze identiteit.</w:t>
      </w:r>
    </w:p>
    <w:p w:rsidR="00882F51" w:rsidRDefault="00882F51" w:rsidP="00882F51">
      <w:pPr>
        <w:pStyle w:val="Lijstalinea"/>
        <w:numPr>
          <w:ilvl w:val="0"/>
          <w:numId w:val="6"/>
        </w:numPr>
        <w:spacing w:after="0" w:line="276" w:lineRule="auto"/>
      </w:pPr>
      <w:r>
        <w:t>Om die reden</w:t>
      </w:r>
      <w:r w:rsidR="006C2D35">
        <w:t>en</w:t>
      </w:r>
      <w:r>
        <w:t xml:space="preserve"> zijn we voornemens om de kerstvieringen en bijbehorende activiteiten te verschuiven naar deze week.</w:t>
      </w:r>
      <w:r w:rsidR="006C2D35">
        <w:t xml:space="preserve"> Dat is even hard werken, maar we mogen blij zijn met ons team die alles op alles zet om dat voor elkaar te krijgen.</w:t>
      </w:r>
    </w:p>
    <w:p w:rsidR="00882F51" w:rsidRDefault="00882F51" w:rsidP="00882F51">
      <w:pPr>
        <w:pStyle w:val="Lijstalinea"/>
        <w:numPr>
          <w:ilvl w:val="0"/>
          <w:numId w:val="6"/>
        </w:numPr>
        <w:spacing w:after="0" w:line="276" w:lineRule="auto"/>
      </w:pPr>
      <w:r>
        <w:t xml:space="preserve">Middels e-mail zullen we u daarvan (op klas-niveau) op de hoogte houden. </w:t>
      </w:r>
    </w:p>
    <w:p w:rsidR="00882F51" w:rsidRDefault="00882F51" w:rsidP="00882F51">
      <w:pPr>
        <w:spacing w:after="0" w:line="276" w:lineRule="auto"/>
      </w:pPr>
    </w:p>
    <w:p w:rsidR="00E521E8" w:rsidRDefault="00E521E8">
      <w:pPr>
        <w:rPr>
          <w:b/>
        </w:rPr>
      </w:pPr>
      <w:r>
        <w:rPr>
          <w:b/>
        </w:rPr>
        <w:br w:type="page"/>
      </w:r>
      <w:r>
        <w:rPr>
          <w:b/>
        </w:rPr>
        <w:lastRenderedPageBreak/>
        <w:br/>
      </w:r>
      <w:r>
        <w:rPr>
          <w:b/>
        </w:rPr>
        <w:br/>
      </w:r>
      <w:r>
        <w:rPr>
          <w:b/>
        </w:rPr>
        <w:br/>
      </w:r>
    </w:p>
    <w:p w:rsidR="00882F51" w:rsidRPr="006340DD" w:rsidRDefault="00882F51" w:rsidP="00E521E8">
      <w:pPr>
        <w:rPr>
          <w:b/>
        </w:rPr>
      </w:pPr>
      <w:r w:rsidRPr="006340DD">
        <w:rPr>
          <w:b/>
        </w:rPr>
        <w:t>Verhuizingen:</w:t>
      </w:r>
    </w:p>
    <w:p w:rsidR="00882F51" w:rsidRDefault="00882F51" w:rsidP="00882F51">
      <w:pPr>
        <w:pStyle w:val="Lijstalinea"/>
        <w:numPr>
          <w:ilvl w:val="0"/>
          <w:numId w:val="7"/>
        </w:numPr>
        <w:spacing w:after="0" w:line="276" w:lineRule="auto"/>
      </w:pPr>
      <w:r>
        <w:t xml:space="preserve">Met de start van de nieuwe groep 1D (van juf Dorothea en juf Sophie) zijn we genoodzaakt een aantal groepen te verhuizen. </w:t>
      </w:r>
    </w:p>
    <w:p w:rsidR="00E521E8" w:rsidRDefault="00882F51" w:rsidP="00882F51">
      <w:pPr>
        <w:pStyle w:val="Lijstalinea"/>
        <w:numPr>
          <w:ilvl w:val="0"/>
          <w:numId w:val="7"/>
        </w:numPr>
        <w:spacing w:after="0" w:line="276" w:lineRule="auto"/>
      </w:pPr>
      <w:r>
        <w:t xml:space="preserve">Vandaag is groep </w:t>
      </w:r>
      <w:r w:rsidR="006340DD">
        <w:t xml:space="preserve">7A (van juf Annelies en juf Milou) verhuisd naar een ander lokaal. </w:t>
      </w:r>
      <w:r w:rsidR="006340DD">
        <w:br/>
        <w:t xml:space="preserve">Dit lokaal wordt voor en na schooltijd ook gebruikt door </w:t>
      </w:r>
      <w:proofErr w:type="spellStart"/>
      <w:r w:rsidR="006340DD">
        <w:t>KinderOpvang</w:t>
      </w:r>
      <w:proofErr w:type="spellEnd"/>
      <w:r w:rsidR="006340DD">
        <w:t xml:space="preserve"> </w:t>
      </w:r>
      <w:proofErr w:type="spellStart"/>
      <w:r w:rsidR="006340DD">
        <w:t>Partou</w:t>
      </w:r>
      <w:proofErr w:type="spellEnd"/>
      <w:r w:rsidR="006340DD">
        <w:t xml:space="preserve">. </w:t>
      </w:r>
      <w:r w:rsidR="00E521E8">
        <w:br/>
      </w:r>
      <w:r w:rsidR="006340DD">
        <w:t>W</w:t>
      </w:r>
      <w:r w:rsidR="006C2D35">
        <w:t>e</w:t>
      </w:r>
      <w:r w:rsidR="006340DD">
        <w:t xml:space="preserve"> zijn blij dat we met deze samenwerking ruimte hebben kunnen creëren.</w:t>
      </w:r>
      <w:bookmarkStart w:id="0" w:name="_GoBack"/>
      <w:bookmarkEnd w:id="0"/>
    </w:p>
    <w:p w:rsidR="006340DD" w:rsidRDefault="006340DD" w:rsidP="00882F51">
      <w:pPr>
        <w:pStyle w:val="Lijstalinea"/>
        <w:numPr>
          <w:ilvl w:val="0"/>
          <w:numId w:val="7"/>
        </w:numPr>
        <w:spacing w:after="0" w:line="276" w:lineRule="auto"/>
      </w:pPr>
      <w:r>
        <w:t xml:space="preserve">Volgende week gaat groep 4C verhuizen naar een ander lokaal. </w:t>
      </w:r>
      <w:r>
        <w:br/>
        <w:t xml:space="preserve">Ze gaan </w:t>
      </w:r>
      <w:r w:rsidR="006C2D35">
        <w:t>op</w:t>
      </w:r>
      <w:r>
        <w:t xml:space="preserve"> de eerste verdieping zitten in het lokaal tussen groep 8A en groep 6C (naast de bibliotheek). </w:t>
      </w:r>
      <w:r>
        <w:br/>
        <w:t xml:space="preserve">We begrijpen dat dit (na de kerstvakantie) even wennen zal zijn voor de leerlingen en leerkracht(en). </w:t>
      </w:r>
    </w:p>
    <w:p w:rsidR="006340DD" w:rsidRDefault="006340DD" w:rsidP="00882F51">
      <w:pPr>
        <w:pStyle w:val="Lijstalinea"/>
        <w:numPr>
          <w:ilvl w:val="0"/>
          <w:numId w:val="7"/>
        </w:numPr>
        <w:spacing w:after="0" w:line="276" w:lineRule="auto"/>
      </w:pPr>
      <w:r>
        <w:t xml:space="preserve">Het </w:t>
      </w:r>
      <w:r w:rsidR="006C2D35">
        <w:t>lijkt</w:t>
      </w:r>
      <w:r>
        <w:t xml:space="preserve"> ons goed om in de komende week te verhuizen. We hebben dan extra personeel tot onze beschikking. Onze ervaring heeft ons in de loop der jaren geleerd dat leerlingen het ook leuk vinden om mee te helpen bij zo’n verhuizing. Daarvoor is tijdens de noodopvang voldoende ruimte.</w:t>
      </w:r>
    </w:p>
    <w:p w:rsidR="006340DD" w:rsidRDefault="006C2D35" w:rsidP="00882F51">
      <w:pPr>
        <w:pStyle w:val="Lijstalinea"/>
        <w:numPr>
          <w:ilvl w:val="0"/>
          <w:numId w:val="7"/>
        </w:numPr>
        <w:spacing w:after="0" w:line="276" w:lineRule="auto"/>
      </w:pPr>
      <w:r>
        <w:t>De nieuwe g</w:t>
      </w:r>
      <w:r w:rsidR="006340DD">
        <w:t xml:space="preserve">roep 1D zal gehuisvest worden tussen groep 4B en 2B. </w:t>
      </w:r>
      <w:r w:rsidR="006340DD">
        <w:br/>
        <w:t>Ook die verhuizing en inrichting van het lokaal zal de komende weken gaan plaatsvinden.</w:t>
      </w:r>
      <w:r w:rsidR="006340DD">
        <w:br/>
        <w:t>De ouders van de leerlingen van groep 1D ontvangen binnenkort meer informatie over de start van deze nieuwe groep via de groepsleerkrachten (juf Dorothea en juf Sophie).  Er wordt o.a. nagedacht over een moment waarop de nieuwe leerlingen alvast even kunnen kennismaken met de juffen en het lokaal.</w:t>
      </w:r>
    </w:p>
    <w:p w:rsidR="006C2D35" w:rsidRDefault="006C2D35" w:rsidP="006C2D35">
      <w:pPr>
        <w:spacing w:after="0" w:line="276" w:lineRule="auto"/>
      </w:pPr>
    </w:p>
    <w:p w:rsidR="006C2D35" w:rsidRDefault="00272A77" w:rsidP="006C2D35">
      <w:pPr>
        <w:spacing w:after="0" w:line="276" w:lineRule="auto"/>
      </w:pPr>
      <w:r>
        <w:t>Hopende u hiermee voldoende ingelicht te hebben,</w:t>
      </w:r>
    </w:p>
    <w:p w:rsidR="006C2D35" w:rsidRDefault="006C2D35" w:rsidP="006C2D35">
      <w:pPr>
        <w:spacing w:after="0" w:line="276" w:lineRule="auto"/>
      </w:pPr>
    </w:p>
    <w:p w:rsidR="006C2D35" w:rsidRDefault="00272A77" w:rsidP="006C2D35">
      <w:pPr>
        <w:spacing w:after="0" w:line="276" w:lineRule="auto"/>
      </w:pPr>
      <w:r>
        <w:t>m</w:t>
      </w:r>
      <w:r w:rsidR="006C2D35">
        <w:t>et vriendelijke groet,</w:t>
      </w:r>
    </w:p>
    <w:p w:rsidR="006C2D35" w:rsidRDefault="006C2D35" w:rsidP="006C2D35">
      <w:pPr>
        <w:spacing w:after="0" w:line="276" w:lineRule="auto"/>
      </w:pPr>
      <w:r>
        <w:t>namens het team,</w:t>
      </w:r>
      <w:r>
        <w:br/>
        <w:t>Hans Blenkers</w:t>
      </w:r>
      <w:r>
        <w:br/>
        <w:t>(directeur)</w:t>
      </w:r>
    </w:p>
    <w:sectPr w:rsidR="006C2D3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5D1" w:rsidRDefault="00E475D1" w:rsidP="00E475D1">
      <w:pPr>
        <w:spacing w:after="0" w:line="240" w:lineRule="auto"/>
      </w:pPr>
      <w:r>
        <w:separator/>
      </w:r>
    </w:p>
  </w:endnote>
  <w:endnote w:type="continuationSeparator" w:id="0">
    <w:p w:rsidR="00E475D1" w:rsidRDefault="00E475D1" w:rsidP="00E47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5D1" w:rsidRDefault="00E475D1" w:rsidP="00E475D1">
      <w:pPr>
        <w:spacing w:after="0" w:line="240" w:lineRule="auto"/>
      </w:pPr>
      <w:r>
        <w:separator/>
      </w:r>
    </w:p>
  </w:footnote>
  <w:footnote w:type="continuationSeparator" w:id="0">
    <w:p w:rsidR="00E475D1" w:rsidRDefault="00E475D1" w:rsidP="00E47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5D1" w:rsidRDefault="00A02FE3">
    <w:pPr>
      <w:pStyle w:val="Koptekst"/>
    </w:pPr>
    <w:r>
      <w:rPr>
        <w:noProof/>
        <w:lang w:eastAsia="nl-NL"/>
      </w:rPr>
      <w:drawing>
        <wp:anchor distT="0" distB="0" distL="114300" distR="114300" simplePos="0" relativeHeight="251660288" behindDoc="1" locked="0" layoutInCell="1" allowOverlap="1">
          <wp:simplePos x="0" y="0"/>
          <wp:positionH relativeFrom="column">
            <wp:posOffset>-175895</wp:posOffset>
          </wp:positionH>
          <wp:positionV relativeFrom="paragraph">
            <wp:posOffset>-20955</wp:posOffset>
          </wp:positionV>
          <wp:extent cx="1552575" cy="774065"/>
          <wp:effectExtent l="0" t="0" r="9525" b="6985"/>
          <wp:wrapTight wrapText="bothSides">
            <wp:wrapPolygon edited="0">
              <wp:start x="0" y="0"/>
              <wp:lineTo x="0" y="21263"/>
              <wp:lineTo x="21467" y="21263"/>
              <wp:lineTo x="2146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774065"/>
                  </a:xfrm>
                  <a:prstGeom prst="rect">
                    <a:avLst/>
                  </a:prstGeom>
                  <a:noFill/>
                </pic:spPr>
              </pic:pic>
            </a:graphicData>
          </a:graphic>
          <wp14:sizeRelH relativeFrom="page">
            <wp14:pctWidth>0</wp14:pctWidth>
          </wp14:sizeRelH>
          <wp14:sizeRelV relativeFrom="page">
            <wp14:pctHeight>0</wp14:pctHeight>
          </wp14:sizeRelV>
        </wp:anchor>
      </w:drawing>
    </w:r>
    <w:r w:rsidR="00E475D1">
      <w:rPr>
        <w:noProof/>
        <w:lang w:eastAsia="nl-NL"/>
      </w:rPr>
      <w:drawing>
        <wp:anchor distT="0" distB="0" distL="114300" distR="114300" simplePos="0" relativeHeight="251659264" behindDoc="1" locked="0" layoutInCell="1" allowOverlap="1" wp14:anchorId="541167B2" wp14:editId="3AC40582">
          <wp:simplePos x="0" y="0"/>
          <wp:positionH relativeFrom="page">
            <wp:align>left</wp:align>
          </wp:positionH>
          <wp:positionV relativeFrom="page">
            <wp:align>top</wp:align>
          </wp:positionV>
          <wp:extent cx="7563600" cy="10692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11_1083_KP_Briefpapier.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94A4C"/>
    <w:multiLevelType w:val="hybridMultilevel"/>
    <w:tmpl w:val="078E4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011BD6"/>
    <w:multiLevelType w:val="hybridMultilevel"/>
    <w:tmpl w:val="113A4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79E54F6"/>
    <w:multiLevelType w:val="hybridMultilevel"/>
    <w:tmpl w:val="48844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9C7F8D"/>
    <w:multiLevelType w:val="hybridMultilevel"/>
    <w:tmpl w:val="21FAD2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6C4B65"/>
    <w:multiLevelType w:val="hybridMultilevel"/>
    <w:tmpl w:val="045808A2"/>
    <w:lvl w:ilvl="0" w:tplc="DD1071A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CDE23DF"/>
    <w:multiLevelType w:val="hybridMultilevel"/>
    <w:tmpl w:val="9D52E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E9A321B"/>
    <w:multiLevelType w:val="hybridMultilevel"/>
    <w:tmpl w:val="CEE48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826"/>
    <w:rsid w:val="00023BE1"/>
    <w:rsid w:val="002328B4"/>
    <w:rsid w:val="00272A77"/>
    <w:rsid w:val="00467998"/>
    <w:rsid w:val="005F06A1"/>
    <w:rsid w:val="006340DD"/>
    <w:rsid w:val="006C2D35"/>
    <w:rsid w:val="0076552D"/>
    <w:rsid w:val="00877826"/>
    <w:rsid w:val="00882F51"/>
    <w:rsid w:val="009D2071"/>
    <w:rsid w:val="00A02FE3"/>
    <w:rsid w:val="00CA3E22"/>
    <w:rsid w:val="00D7399C"/>
    <w:rsid w:val="00E475D1"/>
    <w:rsid w:val="00E521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95DB6A"/>
  <w15:chartTrackingRefBased/>
  <w15:docId w15:val="{6034B28E-0A5C-4B80-B1DD-5727B410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67998"/>
    <w:rPr>
      <w:color w:val="0563C1" w:themeColor="hyperlink"/>
      <w:u w:val="single"/>
    </w:rPr>
  </w:style>
  <w:style w:type="character" w:customStyle="1" w:styleId="Onopgelostemelding1">
    <w:name w:val="Onopgeloste melding1"/>
    <w:basedOn w:val="Standaardalinea-lettertype"/>
    <w:uiPriority w:val="99"/>
    <w:semiHidden/>
    <w:unhideWhenUsed/>
    <w:rsid w:val="00467998"/>
    <w:rPr>
      <w:color w:val="605E5C"/>
      <w:shd w:val="clear" w:color="auto" w:fill="E1DFDD"/>
    </w:rPr>
  </w:style>
  <w:style w:type="paragraph" w:styleId="Lijstalinea">
    <w:name w:val="List Paragraph"/>
    <w:basedOn w:val="Standaard"/>
    <w:uiPriority w:val="34"/>
    <w:qFormat/>
    <w:rsid w:val="0076552D"/>
    <w:pPr>
      <w:ind w:left="720"/>
      <w:contextualSpacing/>
    </w:pPr>
  </w:style>
  <w:style w:type="character" w:styleId="GevolgdeHyperlink">
    <w:name w:val="FollowedHyperlink"/>
    <w:basedOn w:val="Standaardalinea-lettertype"/>
    <w:uiPriority w:val="99"/>
    <w:semiHidden/>
    <w:unhideWhenUsed/>
    <w:rsid w:val="009D2071"/>
    <w:rPr>
      <w:color w:val="954F72" w:themeColor="followedHyperlink"/>
      <w:u w:val="single"/>
    </w:rPr>
  </w:style>
  <w:style w:type="paragraph" w:styleId="Koptekst">
    <w:name w:val="header"/>
    <w:basedOn w:val="Standaard"/>
    <w:link w:val="KoptekstChar"/>
    <w:uiPriority w:val="99"/>
    <w:unhideWhenUsed/>
    <w:rsid w:val="00E475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75D1"/>
  </w:style>
  <w:style w:type="paragraph" w:styleId="Voettekst">
    <w:name w:val="footer"/>
    <w:basedOn w:val="Standaard"/>
    <w:link w:val="VoettekstChar"/>
    <w:uiPriority w:val="99"/>
    <w:unhideWhenUsed/>
    <w:rsid w:val="00E475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75D1"/>
  </w:style>
  <w:style w:type="character" w:styleId="Onopgelostemelding">
    <w:name w:val="Unresolved Mention"/>
    <w:basedOn w:val="Standaardalinea-lettertype"/>
    <w:uiPriority w:val="99"/>
    <w:semiHidden/>
    <w:unhideWhenUsed/>
    <w:rsid w:val="00D73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iemstra@kindpunt.nl" TargetMode="External"/><Relationship Id="rId3" Type="http://schemas.openxmlformats.org/officeDocument/2006/relationships/settings" Target="settings.xml"/><Relationship Id="rId7" Type="http://schemas.openxmlformats.org/officeDocument/2006/relationships/hyperlink" Target="https://www.rijksoverheid.nl/onderwerpen/coronavirus-covid-19/onderwijs-en-kinderopvang/cruciale-beroep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848</Words>
  <Characters>4665</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PCBO/TrEf/Plus</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Langhorst</dc:creator>
  <cp:keywords/>
  <dc:description/>
  <cp:lastModifiedBy>Hans Blenkers</cp:lastModifiedBy>
  <cp:revision>4</cp:revision>
  <dcterms:created xsi:type="dcterms:W3CDTF">2021-12-15T13:44:00Z</dcterms:created>
  <dcterms:modified xsi:type="dcterms:W3CDTF">2021-12-15T14:04:00Z</dcterms:modified>
</cp:coreProperties>
</file>